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</w:t>
      </w:r>
      <w:r>
        <w:rPr>
          <w:rFonts w:ascii="Times New Roman" w:eastAsia="Times New Roman" w:hAnsi="Times New Roman" w:cs="Times New Roman"/>
        </w:rPr>
        <w:t>1082</w:t>
      </w:r>
      <w:r>
        <w:rPr>
          <w:rFonts w:ascii="Times New Roman" w:eastAsia="Times New Roman" w:hAnsi="Times New Roman" w:cs="Times New Roman"/>
        </w:rPr>
        <w:t>-26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FIOgrp-8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9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23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 7705424509)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0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20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Style w:val="cat-FIOgrp-11rplc-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Style w:val="cat-FIOgrp-12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22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 по оплате коммунально</w:t>
      </w:r>
      <w:r>
        <w:rPr>
          <w:rFonts w:ascii="Times New Roman" w:eastAsia="Times New Roman" w:hAnsi="Times New Roman" w:cs="Times New Roman"/>
          <w:sz w:val="28"/>
          <w:szCs w:val="28"/>
        </w:rPr>
        <w:t>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 неустойки и судебных расходов,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Style w:val="cat-OrganizationNamegrp-23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0rplc-1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11rplc-1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12rplc-1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оплате коммунальной услуги, неустойки 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13rplc-1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Style w:val="cat-OrganizationNamegrp-23rplc-1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6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долга по оплате коммунальной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за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Style w:val="cat-Dategrp-2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3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Style w:val="cat-Dategrp-4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Dategrp-5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Sumgrp-17rplc-2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неустойки за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8rplc-2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судебных расходов по 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пошлины,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всего взыскать </w:t>
      </w:r>
      <w:r>
        <w:rPr>
          <w:rStyle w:val="cat-Sumgrp-19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остальной части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сковых требований отказать,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связи с применением положений ст. 333 Гражданского кодекса Российской Федерации в части взыскания пени.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исковых требований </w:t>
      </w:r>
      <w:r>
        <w:rPr>
          <w:rStyle w:val="cat-OrganizationNamegrp-23rplc-2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11rplc-2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FIOgrp-12rplc-2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отказать.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представители присутствовали в судебном заседании; в течение пятнадцати дней со дня объявления резолютивной части решения суда, если </w:t>
      </w: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14rplc-30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 </w:t>
      </w:r>
      <w:r>
        <w:rPr>
          <w:rStyle w:val="cat-FIOgrp-14rplc-31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1082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з __________________ </w:t>
      </w:r>
      <w:r>
        <w:rPr>
          <w:rStyle w:val="cat-FIOgrp-15rplc-33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8rplc-2">
    <w:name w:val="cat-FIO grp-8 rplc-2"/>
    <w:basedOn w:val="DefaultParagraphFont"/>
  </w:style>
  <w:style w:type="character" w:customStyle="1" w:styleId="cat-FIOgrp-9rplc-3">
    <w:name w:val="cat-FIO grp-9 rplc-3"/>
    <w:basedOn w:val="DefaultParagraphFont"/>
  </w:style>
  <w:style w:type="character" w:customStyle="1" w:styleId="cat-OrganizationNamegrp-23rplc-4">
    <w:name w:val="cat-OrganizationName grp-23 rplc-4"/>
    <w:basedOn w:val="DefaultParagraphFont"/>
  </w:style>
  <w:style w:type="character" w:customStyle="1" w:styleId="cat-FIOgrp-10rplc-5">
    <w:name w:val="cat-FIO grp-10 rplc-5"/>
    <w:basedOn w:val="DefaultParagraphFont"/>
  </w:style>
  <w:style w:type="character" w:customStyle="1" w:styleId="cat-PassportDatagrp-20rplc-6">
    <w:name w:val="cat-PassportData grp-20 rplc-6"/>
    <w:basedOn w:val="DefaultParagraphFont"/>
  </w:style>
  <w:style w:type="character" w:customStyle="1" w:styleId="cat-FIOgrp-11rplc-7">
    <w:name w:val="cat-FIO grp-11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FIOgrp-12rplc-9">
    <w:name w:val="cat-FIO grp-12 rplc-9"/>
    <w:basedOn w:val="DefaultParagraphFont"/>
  </w:style>
  <w:style w:type="character" w:customStyle="1" w:styleId="cat-PassportDatagrp-22rplc-10">
    <w:name w:val="cat-PassportData grp-22 rplc-10"/>
    <w:basedOn w:val="DefaultParagraphFont"/>
  </w:style>
  <w:style w:type="character" w:customStyle="1" w:styleId="cat-OrganizationNamegrp-23rplc-11">
    <w:name w:val="cat-OrganizationName grp-23 rplc-11"/>
    <w:basedOn w:val="DefaultParagraphFont"/>
  </w:style>
  <w:style w:type="character" w:customStyle="1" w:styleId="cat-FIOgrp-10rplc-12">
    <w:name w:val="cat-FIO grp-10 rplc-12"/>
    <w:basedOn w:val="DefaultParagraphFont"/>
  </w:style>
  <w:style w:type="character" w:customStyle="1" w:styleId="cat-FIOgrp-11rplc-13">
    <w:name w:val="cat-FIO grp-11 rplc-13"/>
    <w:basedOn w:val="DefaultParagraphFont"/>
  </w:style>
  <w:style w:type="character" w:customStyle="1" w:styleId="cat-FIOgrp-12rplc-14">
    <w:name w:val="cat-FIO grp-12 rplc-14"/>
    <w:basedOn w:val="DefaultParagraphFont"/>
  </w:style>
  <w:style w:type="character" w:customStyle="1" w:styleId="cat-FIOgrp-13rplc-15">
    <w:name w:val="cat-FIO grp-13 rplc-15"/>
    <w:basedOn w:val="DefaultParagraphFont"/>
  </w:style>
  <w:style w:type="character" w:customStyle="1" w:styleId="cat-OrganizationNamegrp-23rplc-16">
    <w:name w:val="cat-OrganizationName grp-23 rplc-16"/>
    <w:basedOn w:val="DefaultParagraphFont"/>
  </w:style>
  <w:style w:type="character" w:customStyle="1" w:styleId="cat-Sumgrp-16rplc-17">
    <w:name w:val="cat-Sum grp-16 rplc-17"/>
    <w:basedOn w:val="DefaultParagraphFont"/>
  </w:style>
  <w:style w:type="character" w:customStyle="1" w:styleId="cat-Dategrp-2rplc-18">
    <w:name w:val="cat-Date grp-2 rplc-18"/>
    <w:basedOn w:val="DefaultParagraphFont"/>
  </w:style>
  <w:style w:type="character" w:customStyle="1" w:styleId="cat-Dategrp-3rplc-19">
    <w:name w:val="cat-Date grp-3 rplc-19"/>
    <w:basedOn w:val="DefaultParagraphFont"/>
  </w:style>
  <w:style w:type="character" w:customStyle="1" w:styleId="cat-Dategrp-4rplc-20">
    <w:name w:val="cat-Date grp-4 rplc-20"/>
    <w:basedOn w:val="DefaultParagraphFont"/>
  </w:style>
  <w:style w:type="character" w:customStyle="1" w:styleId="cat-Dategrp-5rplc-21">
    <w:name w:val="cat-Date grp-5 rplc-21"/>
    <w:basedOn w:val="DefaultParagraphFont"/>
  </w:style>
  <w:style w:type="character" w:customStyle="1" w:styleId="cat-Sumgrp-17rplc-22">
    <w:name w:val="cat-Sum grp-17 rplc-22"/>
    <w:basedOn w:val="DefaultParagraphFont"/>
  </w:style>
  <w:style w:type="character" w:customStyle="1" w:styleId="cat-Dategrp-6rplc-23">
    <w:name w:val="cat-Date grp-6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Sumgrp-18rplc-25">
    <w:name w:val="cat-Sum grp-18 rplc-25"/>
    <w:basedOn w:val="DefaultParagraphFont"/>
  </w:style>
  <w:style w:type="character" w:customStyle="1" w:styleId="cat-Sumgrp-19rplc-26">
    <w:name w:val="cat-Sum grp-19 rplc-26"/>
    <w:basedOn w:val="DefaultParagraphFont"/>
  </w:style>
  <w:style w:type="character" w:customStyle="1" w:styleId="cat-OrganizationNamegrp-23rplc-27">
    <w:name w:val="cat-OrganizationName grp-23 rplc-27"/>
    <w:basedOn w:val="DefaultParagraphFont"/>
  </w:style>
  <w:style w:type="character" w:customStyle="1" w:styleId="cat-FIOgrp-11rplc-28">
    <w:name w:val="cat-FIO grp-11 rplc-28"/>
    <w:basedOn w:val="DefaultParagraphFont"/>
  </w:style>
  <w:style w:type="character" w:customStyle="1" w:styleId="cat-FIOgrp-12rplc-29">
    <w:name w:val="cat-FIO grp-12 rplc-29"/>
    <w:basedOn w:val="DefaultParagraphFont"/>
  </w:style>
  <w:style w:type="character" w:customStyle="1" w:styleId="cat-FIOgrp-14rplc-30">
    <w:name w:val="cat-FIO grp-14 rplc-30"/>
    <w:basedOn w:val="DefaultParagraphFont"/>
  </w:style>
  <w:style w:type="character" w:customStyle="1" w:styleId="cat-FIOgrp-14rplc-31">
    <w:name w:val="cat-FIO grp-14 rplc-31"/>
    <w:basedOn w:val="DefaultParagraphFont"/>
  </w:style>
  <w:style w:type="character" w:customStyle="1" w:styleId="cat-Dategrp-1rplc-32">
    <w:name w:val="cat-Date grp-1 rplc-32"/>
    <w:basedOn w:val="DefaultParagraphFont"/>
  </w:style>
  <w:style w:type="character" w:customStyle="1" w:styleId="cat-FIOgrp-15rplc-33">
    <w:name w:val="cat-FIO grp-15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